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Тангатарова К.С.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Тангатарова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Сейпидиновича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Тангатаров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18810086220001974378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Тангатаров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Тангатарова К.С.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18810086220001974378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Тангатарова К.С.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Тангатарова К.С.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Тангатарова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Сейпидиновича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626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0412365400665006262420129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1rplc-34">
    <w:name w:val="cat-PhoneNumber grp-21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